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</w:t>
      </w:r>
      <w:r>
        <w:rPr>
          <w:rFonts w:ascii="Times New Roman" w:eastAsia="Times New Roman" w:hAnsi="Times New Roman" w:cs="Times New Roman"/>
        </w:rPr>
        <w:t>05-625</w:t>
      </w:r>
      <w:r>
        <w:rPr>
          <w:rFonts w:ascii="Times New Roman" w:eastAsia="Times New Roman" w:hAnsi="Times New Roman" w:cs="Times New Roman"/>
        </w:rPr>
        <w:t>/2803/2024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704"/>
        <w:gridCol w:w="4872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ind w:left="2296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03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мая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2024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№3 Ханты-Мансийского судебного района Ханты-Мансийского автоно</w:t>
      </w:r>
      <w:r>
        <w:rPr>
          <w:rFonts w:ascii="Times New Roman" w:eastAsia="Times New Roman" w:hAnsi="Times New Roman" w:cs="Times New Roman"/>
        </w:rPr>
        <w:t>много округа - Югры Миненко Юлия Борисовна,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>Нарзиева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Далержона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Давроновича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5rplc-7"/>
          <w:rFonts w:ascii="Times New Roman" w:eastAsia="Times New Roman" w:hAnsi="Times New Roman" w:cs="Times New Roman"/>
        </w:rPr>
        <w:t>...</w:t>
      </w:r>
      <w:r>
        <w:rPr>
          <w:rStyle w:val="cat-UserDefinedgrp-26rplc-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работающего</w:t>
      </w:r>
      <w:r>
        <w:rPr>
          <w:rFonts w:ascii="Times New Roman" w:eastAsia="Times New Roman" w:hAnsi="Times New Roman" w:cs="Times New Roman"/>
        </w:rPr>
        <w:t xml:space="preserve"> генеральным директором ООО «</w:t>
      </w:r>
      <w:r>
        <w:rPr>
          <w:rFonts w:ascii="Times New Roman" w:eastAsia="Times New Roman" w:hAnsi="Times New Roman" w:cs="Times New Roman"/>
        </w:rPr>
        <w:t>ЭлитСтрой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, 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25</w:t>
      </w:r>
      <w:r>
        <w:rPr>
          <w:rFonts w:ascii="Times New Roman" w:eastAsia="Times New Roman" w:hAnsi="Times New Roman" w:cs="Times New Roman"/>
        </w:rPr>
        <w:t>.01.2024</w:t>
      </w:r>
      <w:r>
        <w:rPr>
          <w:rFonts w:ascii="Times New Roman" w:eastAsia="Times New Roman" w:hAnsi="Times New Roman" w:cs="Times New Roman"/>
        </w:rPr>
        <w:t xml:space="preserve"> в 00:01 час. </w:t>
      </w:r>
      <w:r>
        <w:rPr>
          <w:rFonts w:ascii="Times New Roman" w:eastAsia="Times New Roman" w:hAnsi="Times New Roman" w:cs="Times New Roman"/>
        </w:rPr>
        <w:t>Нарзиев</w:t>
      </w:r>
      <w:r>
        <w:rPr>
          <w:rFonts w:ascii="Times New Roman" w:eastAsia="Times New Roman" w:hAnsi="Times New Roman" w:cs="Times New Roman"/>
        </w:rPr>
        <w:t xml:space="preserve"> Д.Д.</w:t>
      </w:r>
      <w:r>
        <w:rPr>
          <w:rFonts w:ascii="Times New Roman" w:eastAsia="Times New Roman" w:hAnsi="Times New Roman" w:cs="Times New Roman"/>
        </w:rPr>
        <w:t>, проживающий</w:t>
      </w:r>
      <w:r>
        <w:rPr>
          <w:rFonts w:ascii="Times New Roman" w:eastAsia="Times New Roman" w:hAnsi="Times New Roman" w:cs="Times New Roman"/>
        </w:rPr>
        <w:t xml:space="preserve"> 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26rplc-1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руб., назначенный постановлением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ЦАФАП в ОДД ГИБДД УМВД России по ХМАО-Югре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18810586231114003057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14.11.2023</w:t>
      </w:r>
      <w:r>
        <w:rPr>
          <w:rFonts w:ascii="Times New Roman" w:eastAsia="Times New Roman" w:hAnsi="Times New Roman" w:cs="Times New Roman"/>
        </w:rPr>
        <w:t xml:space="preserve"> за совершение прав</w:t>
      </w:r>
      <w:r>
        <w:rPr>
          <w:rFonts w:ascii="Times New Roman" w:eastAsia="Times New Roman" w:hAnsi="Times New Roman" w:cs="Times New Roman"/>
        </w:rPr>
        <w:t xml:space="preserve">онарушения, предусмотренного </w:t>
      </w:r>
      <w:r>
        <w:rPr>
          <w:rFonts w:ascii="Times New Roman" w:eastAsia="Times New Roman" w:hAnsi="Times New Roman" w:cs="Times New Roman"/>
        </w:rPr>
        <w:t>ч.2 ст.12.9</w:t>
      </w:r>
      <w:r>
        <w:rPr>
          <w:rFonts w:ascii="Times New Roman" w:eastAsia="Times New Roman" w:hAnsi="Times New Roman" w:cs="Times New Roman"/>
        </w:rPr>
        <w:t xml:space="preserve">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Нарзиев</w:t>
      </w:r>
      <w:r>
        <w:rPr>
          <w:rFonts w:ascii="Times New Roman" w:eastAsia="Times New Roman" w:hAnsi="Times New Roman" w:cs="Times New Roman"/>
        </w:rPr>
        <w:t xml:space="preserve"> Д.Д.</w:t>
      </w:r>
      <w:r>
        <w:rPr>
          <w:rFonts w:ascii="Times New Roman" w:eastAsia="Times New Roman" w:hAnsi="Times New Roman" w:cs="Times New Roman"/>
        </w:rPr>
        <w:t xml:space="preserve"> в судебное заседание не явился, о месте и времени судебного заседания извещен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>
        <w:rPr>
          <w:rFonts w:ascii="Times New Roman" w:eastAsia="Times New Roman" w:hAnsi="Times New Roman" w:cs="Times New Roman"/>
        </w:rPr>
        <w:t>Нарзиева</w:t>
      </w:r>
      <w:r>
        <w:rPr>
          <w:rFonts w:ascii="Times New Roman" w:eastAsia="Times New Roman" w:hAnsi="Times New Roman" w:cs="Times New Roman"/>
        </w:rPr>
        <w:t xml:space="preserve"> Д.Д.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14.11.2023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</w:rPr>
        <w:t xml:space="preserve">олжностным лицом ЦАФАП в ОДД ГИБДД УМВД России по ХМАО-Югре в отношении </w:t>
      </w:r>
      <w:r>
        <w:rPr>
          <w:rFonts w:ascii="Times New Roman" w:eastAsia="Times New Roman" w:hAnsi="Times New Roman" w:cs="Times New Roman"/>
        </w:rPr>
        <w:t>Нарзиева</w:t>
      </w:r>
      <w:r>
        <w:rPr>
          <w:rFonts w:ascii="Times New Roman" w:eastAsia="Times New Roman" w:hAnsi="Times New Roman" w:cs="Times New Roman"/>
        </w:rPr>
        <w:t xml:space="preserve"> Д.Д.</w:t>
      </w:r>
      <w:r>
        <w:rPr>
          <w:rFonts w:ascii="Times New Roman" w:eastAsia="Times New Roman" w:hAnsi="Times New Roman" w:cs="Times New Roman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за совершение им правонарушения, </w:t>
      </w:r>
      <w:r>
        <w:rPr>
          <w:rFonts w:ascii="Times New Roman" w:eastAsia="Times New Roman" w:hAnsi="Times New Roman" w:cs="Times New Roman"/>
        </w:rPr>
        <w:t xml:space="preserve">предусмотренного </w:t>
      </w:r>
      <w:r>
        <w:rPr>
          <w:rFonts w:ascii="Times New Roman" w:eastAsia="Times New Roman" w:hAnsi="Times New Roman" w:cs="Times New Roman"/>
        </w:rPr>
        <w:t>ч.2 ст.12.9</w:t>
      </w:r>
      <w:r>
        <w:rPr>
          <w:rFonts w:ascii="Times New Roman" w:eastAsia="Times New Roman" w:hAnsi="Times New Roman" w:cs="Times New Roman"/>
        </w:rPr>
        <w:t xml:space="preserve"> КоАП РФ с назначением наказания в виде штрафа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по делу об а</w:t>
      </w:r>
      <w:r>
        <w:rPr>
          <w:rFonts w:ascii="Times New Roman" w:eastAsia="Times New Roman" w:hAnsi="Times New Roman" w:cs="Times New Roman"/>
        </w:rPr>
        <w:t xml:space="preserve">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18810586231114003057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14.11.2023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26</w:t>
      </w:r>
      <w:r>
        <w:rPr>
          <w:rFonts w:ascii="Times New Roman" w:eastAsia="Times New Roman" w:hAnsi="Times New Roman" w:cs="Times New Roman"/>
        </w:rPr>
        <w:t>.11.2023</w:t>
      </w:r>
      <w:r>
        <w:rPr>
          <w:rFonts w:ascii="Times New Roman" w:eastAsia="Times New Roman" w:hAnsi="Times New Roman" w:cs="Times New Roman"/>
        </w:rPr>
        <w:t xml:space="preserve">, следовательно, штраф должен быть уплачен не позднее </w:t>
      </w:r>
      <w:r>
        <w:rPr>
          <w:rFonts w:ascii="Times New Roman" w:eastAsia="Times New Roman" w:hAnsi="Times New Roman" w:cs="Times New Roman"/>
        </w:rPr>
        <w:t>24</w:t>
      </w:r>
      <w:r>
        <w:rPr>
          <w:rFonts w:ascii="Times New Roman" w:eastAsia="Times New Roman" w:hAnsi="Times New Roman" w:cs="Times New Roman"/>
        </w:rPr>
        <w:t>.01.2024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</w:t>
      </w:r>
      <w:r>
        <w:rPr>
          <w:rFonts w:ascii="Times New Roman" w:eastAsia="Times New Roman" w:hAnsi="Times New Roman" w:cs="Times New Roman"/>
        </w:rPr>
        <w:t>Нарзиевым</w:t>
      </w:r>
      <w:r>
        <w:rPr>
          <w:rFonts w:ascii="Times New Roman" w:eastAsia="Times New Roman" w:hAnsi="Times New Roman" w:cs="Times New Roman"/>
        </w:rPr>
        <w:t xml:space="preserve"> Д.Д.</w:t>
      </w:r>
      <w:r>
        <w:rPr>
          <w:rFonts w:ascii="Times New Roman" w:eastAsia="Times New Roman" w:hAnsi="Times New Roman" w:cs="Times New Roman"/>
        </w:rPr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Нарзиева</w:t>
      </w:r>
      <w:r>
        <w:rPr>
          <w:rFonts w:ascii="Times New Roman" w:eastAsia="Times New Roman" w:hAnsi="Times New Roman" w:cs="Times New Roman"/>
        </w:rPr>
        <w:t xml:space="preserve"> Д.Д.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административ</w:t>
      </w:r>
      <w:r>
        <w:rPr>
          <w:rFonts w:ascii="Times New Roman" w:eastAsia="Times New Roman" w:hAnsi="Times New Roman" w:cs="Times New Roman"/>
        </w:rPr>
        <w:t xml:space="preserve">ном правонарушении №86 хм </w:t>
      </w:r>
      <w:r>
        <w:rPr>
          <w:rFonts w:ascii="Times New Roman" w:eastAsia="Times New Roman" w:hAnsi="Times New Roman" w:cs="Times New Roman"/>
        </w:rPr>
        <w:t>525247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от 15.02.2024</w:t>
      </w:r>
      <w:r>
        <w:rPr>
          <w:rFonts w:ascii="Times New Roman" w:eastAsia="Times New Roman" w:hAnsi="Times New Roman" w:cs="Times New Roman"/>
        </w:rPr>
        <w:t xml:space="preserve">,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18810586231114003057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14.11.2023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копией карточки учета транспортного средства.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</w:t>
      </w:r>
      <w:r>
        <w:rPr>
          <w:rFonts w:ascii="Times New Roman" w:eastAsia="Times New Roman" w:hAnsi="Times New Roman" w:cs="Times New Roman"/>
        </w:rPr>
        <w:t>Нарзиева</w:t>
      </w:r>
      <w:r>
        <w:rPr>
          <w:rFonts w:ascii="Times New Roman" w:eastAsia="Times New Roman" w:hAnsi="Times New Roman" w:cs="Times New Roman"/>
        </w:rPr>
        <w:t xml:space="preserve"> Д.Д.</w:t>
      </w:r>
      <w:r>
        <w:rPr>
          <w:rFonts w:ascii="Times New Roman" w:eastAsia="Times New Roman" w:hAnsi="Times New Roman" w:cs="Times New Roman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Нарзиева</w:t>
      </w:r>
      <w:r>
        <w:rPr>
          <w:rFonts w:ascii="Times New Roman" w:eastAsia="Times New Roman" w:hAnsi="Times New Roman" w:cs="Times New Roman"/>
        </w:rPr>
        <w:t xml:space="preserve"> Д.Д.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Смягчающих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отягчающих административную ответственность обстоятельств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>Нарзиева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Далержона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Давроновича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 в совершении административного правонарушения, предусмотренного ч.1 ст.20.25 Кодекса Российской Федерации об административных правонарушениях, и назначить ему наказание в виде адми</w:t>
      </w:r>
      <w:r>
        <w:rPr>
          <w:rFonts w:ascii="Times New Roman" w:eastAsia="Times New Roman" w:hAnsi="Times New Roman" w:cs="Times New Roman"/>
        </w:rPr>
        <w:t xml:space="preserve">нистративного штрафа в размере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000 (</w:t>
      </w:r>
      <w:r>
        <w:rPr>
          <w:rFonts w:ascii="Times New Roman" w:eastAsia="Times New Roman" w:hAnsi="Times New Roman" w:cs="Times New Roman"/>
        </w:rPr>
        <w:t>одна тысяча</w:t>
      </w:r>
      <w:r>
        <w:rPr>
          <w:rFonts w:ascii="Times New Roman" w:eastAsia="Times New Roman" w:hAnsi="Times New Roman" w:cs="Times New Roman"/>
        </w:rPr>
        <w:t>)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0412365400725006252420125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5rplc-7">
    <w:name w:val="cat-UserDefined grp-25 rplc-7"/>
    <w:basedOn w:val="DefaultParagraphFont"/>
  </w:style>
  <w:style w:type="character" w:customStyle="1" w:styleId="cat-UserDefinedgrp-26rplc-9">
    <w:name w:val="cat-UserDefined grp-26 rplc-9"/>
    <w:basedOn w:val="DefaultParagraphFont"/>
  </w:style>
  <w:style w:type="character" w:customStyle="1" w:styleId="cat-UserDefinedgrp-26rplc-15">
    <w:name w:val="cat-UserDefined grp-26 rplc-1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